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EC70" w14:textId="77777777" w:rsidR="002362AF" w:rsidRDefault="007A577E" w:rsidP="00B86142">
      <w:pPr>
        <w:pStyle w:val="StyleTitleLeft005cm"/>
        <w:adjustRightInd w:val="0"/>
        <w:snapToGrid w:val="0"/>
        <w:spacing w:before="0"/>
        <w:jc w:val="center"/>
        <w:rPr>
          <w:lang w:val="en-US" w:eastAsia="zh-CN"/>
        </w:rPr>
      </w:pPr>
      <w:r>
        <w:rPr>
          <w:rFonts w:hint="eastAsia"/>
          <w:lang w:val="en-US" w:eastAsia="zh-CN"/>
        </w:rPr>
        <w:t>Title of the Abstract</w:t>
      </w:r>
    </w:p>
    <w:p w14:paraId="67DB6C76" w14:textId="77777777" w:rsidR="002362AF" w:rsidRDefault="007A577E" w:rsidP="00B86142">
      <w:pPr>
        <w:pStyle w:val="Authors"/>
        <w:adjustRightInd w:val="0"/>
        <w:snapToGrid w:val="0"/>
        <w:spacing w:after="0"/>
        <w:ind w:left="0"/>
        <w:jc w:val="center"/>
        <w:rPr>
          <w:rFonts w:ascii="Times New Roman" w:hAnsi="Times New Roman"/>
        </w:rPr>
      </w:pPr>
      <w:r>
        <w:rPr>
          <w:rFonts w:ascii="Times New Roman" w:hAnsi="Times New Roman"/>
        </w:rPr>
        <w:t>Shen</w:t>
      </w:r>
      <w:r>
        <w:rPr>
          <w:rFonts w:ascii="Times New Roman" w:hAnsi="Times New Roman"/>
          <w:lang w:eastAsia="zh-CN"/>
        </w:rPr>
        <w:t xml:space="preserve"> </w:t>
      </w:r>
      <w:r>
        <w:rPr>
          <w:rFonts w:ascii="Times New Roman" w:hAnsi="Times New Roman"/>
        </w:rPr>
        <w:t>H</w:t>
      </w:r>
      <w:r>
        <w:rPr>
          <w:rFonts w:ascii="Times New Roman" w:hAnsi="Times New Roman"/>
          <w:lang w:eastAsia="zh-CN"/>
        </w:rPr>
        <w:t>e</w:t>
      </w:r>
      <w:r>
        <w:rPr>
          <w:rFonts w:ascii="Times New Roman" w:hAnsi="Times New Roman"/>
          <w:vertAlign w:val="superscript"/>
        </w:rPr>
        <w:t>1</w:t>
      </w:r>
      <w:r>
        <w:rPr>
          <w:rFonts w:ascii="Times New Roman" w:hAnsi="Times New Roman"/>
          <w:lang w:eastAsia="zh-CN"/>
        </w:rPr>
        <w:t xml:space="preserve">, </w:t>
      </w:r>
      <w:r>
        <w:rPr>
          <w:rFonts w:ascii="Times New Roman" w:hAnsi="Times New Roman"/>
        </w:rPr>
        <w:t>Liming</w:t>
      </w:r>
      <w:r>
        <w:rPr>
          <w:rFonts w:ascii="Times New Roman" w:hAnsi="Times New Roman"/>
          <w:lang w:eastAsia="zh-CN"/>
        </w:rPr>
        <w:t xml:space="preserve"> </w:t>
      </w:r>
      <w:r>
        <w:rPr>
          <w:rFonts w:ascii="Times New Roman" w:hAnsi="Times New Roman"/>
        </w:rPr>
        <w:t>W</w:t>
      </w:r>
      <w:r>
        <w:rPr>
          <w:rFonts w:ascii="Times New Roman" w:hAnsi="Times New Roman"/>
          <w:lang w:eastAsia="zh-CN"/>
        </w:rPr>
        <w:t>ang</w:t>
      </w:r>
      <w:r>
        <w:rPr>
          <w:rFonts w:ascii="Times New Roman" w:hAnsi="Times New Roman"/>
          <w:vertAlign w:val="superscript"/>
        </w:rPr>
        <w:t>2</w:t>
      </w:r>
      <w:r>
        <w:rPr>
          <w:rFonts w:ascii="Times New Roman" w:hAnsi="Times New Roman"/>
        </w:rPr>
        <w:t xml:space="preserve"> and Ren</w:t>
      </w:r>
      <w:r>
        <w:rPr>
          <w:rFonts w:ascii="Times New Roman" w:hAnsi="Times New Roman"/>
          <w:lang w:eastAsia="zh-CN"/>
        </w:rPr>
        <w:t xml:space="preserve"> </w:t>
      </w:r>
      <w:r>
        <w:rPr>
          <w:rFonts w:ascii="Times New Roman" w:hAnsi="Times New Roman"/>
        </w:rPr>
        <w:t>Z</w:t>
      </w:r>
      <w:r>
        <w:rPr>
          <w:rFonts w:ascii="Times New Roman" w:hAnsi="Times New Roman"/>
          <w:lang w:eastAsia="zh-CN"/>
        </w:rPr>
        <w:t>hang</w:t>
      </w:r>
      <w:r>
        <w:rPr>
          <w:rFonts w:ascii="Times New Roman" w:hAnsi="Times New Roman"/>
          <w:vertAlign w:val="superscript"/>
        </w:rPr>
        <w:t>1*</w:t>
      </w:r>
    </w:p>
    <w:p w14:paraId="67DCDABC" w14:textId="77777777" w:rsidR="002362AF" w:rsidRDefault="007A577E" w:rsidP="00B86142">
      <w:pPr>
        <w:pStyle w:val="Addresses"/>
        <w:adjustRightInd w:val="0"/>
        <w:snapToGrid w:val="0"/>
        <w:spacing w:after="0"/>
        <w:ind w:left="0"/>
        <w:jc w:val="center"/>
        <w:rPr>
          <w:lang w:eastAsia="zh-CN"/>
        </w:rPr>
      </w:pPr>
      <w:r>
        <w:rPr>
          <w:vertAlign w:val="superscript"/>
        </w:rPr>
        <w:t>1</w:t>
      </w:r>
      <w:r>
        <w:rPr>
          <w:lang w:eastAsia="zh-CN"/>
        </w:rPr>
        <w:t xml:space="preserve"> Department, </w:t>
      </w:r>
      <w:r>
        <w:t>University</w:t>
      </w:r>
      <w:r>
        <w:rPr>
          <w:lang w:eastAsia="zh-CN"/>
        </w:rPr>
        <w:t xml:space="preserve">, City, </w:t>
      </w:r>
      <w:r>
        <w:t>Province</w:t>
      </w:r>
      <w:r>
        <w:rPr>
          <w:lang w:eastAsia="zh-CN"/>
        </w:rPr>
        <w:t>,</w:t>
      </w:r>
      <w:r>
        <w:t xml:space="preserve"> ZIP code</w:t>
      </w:r>
      <w:r>
        <w:rPr>
          <w:lang w:eastAsia="zh-CN"/>
        </w:rPr>
        <w:t>,</w:t>
      </w:r>
      <w:r>
        <w:t xml:space="preserve"> </w:t>
      </w:r>
      <w:r>
        <w:rPr>
          <w:lang w:eastAsia="zh-CN"/>
        </w:rPr>
        <w:t>Country</w:t>
      </w:r>
    </w:p>
    <w:p w14:paraId="1EC03F68" w14:textId="77777777" w:rsidR="002362AF" w:rsidRDefault="007A577E" w:rsidP="00B86142">
      <w:pPr>
        <w:pStyle w:val="Addresses"/>
        <w:adjustRightInd w:val="0"/>
        <w:snapToGrid w:val="0"/>
        <w:spacing w:after="0"/>
        <w:ind w:left="0"/>
        <w:jc w:val="center"/>
        <w:rPr>
          <w:lang w:eastAsia="zh-CN"/>
        </w:rPr>
      </w:pPr>
      <w:r>
        <w:rPr>
          <w:vertAlign w:val="superscript"/>
        </w:rPr>
        <w:t>2</w:t>
      </w:r>
      <w:r>
        <w:rPr>
          <w:lang w:eastAsia="zh-CN"/>
        </w:rPr>
        <w:t xml:space="preserve">Department, </w:t>
      </w:r>
      <w:r>
        <w:t>University</w:t>
      </w:r>
      <w:r>
        <w:rPr>
          <w:lang w:eastAsia="zh-CN"/>
        </w:rPr>
        <w:t xml:space="preserve">, City, </w:t>
      </w:r>
      <w:r>
        <w:t>Province</w:t>
      </w:r>
      <w:r>
        <w:rPr>
          <w:lang w:eastAsia="zh-CN"/>
        </w:rPr>
        <w:t>,</w:t>
      </w:r>
      <w:r>
        <w:t xml:space="preserve"> ZIP code</w:t>
      </w:r>
      <w:r>
        <w:rPr>
          <w:lang w:eastAsia="zh-CN"/>
        </w:rPr>
        <w:t>,</w:t>
      </w:r>
      <w:r>
        <w:t xml:space="preserve"> </w:t>
      </w:r>
      <w:r>
        <w:rPr>
          <w:lang w:eastAsia="zh-CN"/>
        </w:rPr>
        <w:t>Country</w:t>
      </w:r>
    </w:p>
    <w:p w14:paraId="504D3BD7" w14:textId="77777777" w:rsidR="002362AF" w:rsidRDefault="007A577E" w:rsidP="00B86142">
      <w:pPr>
        <w:pStyle w:val="E-mail"/>
        <w:adjustRightInd w:val="0"/>
        <w:snapToGrid w:val="0"/>
        <w:spacing w:after="0"/>
        <w:ind w:left="0"/>
        <w:jc w:val="center"/>
        <w:rPr>
          <w:rFonts w:ascii="Times New Roman" w:hAnsi="Times New Roman"/>
          <w:lang w:eastAsia="zh-CN"/>
        </w:rPr>
      </w:pPr>
      <w:r>
        <w:rPr>
          <w:vertAlign w:val="superscript"/>
        </w:rPr>
        <w:t>*</w:t>
      </w:r>
      <w:r>
        <w:t>Corresponding author’s e-mail:</w:t>
      </w:r>
      <w:r>
        <w:rPr>
          <w:rFonts w:ascii="Times New Roman" w:hAnsi="Times New Roman"/>
          <w:lang w:eastAsia="zh-CN"/>
        </w:rPr>
        <w:t xml:space="preserve"> </w:t>
      </w:r>
      <w:hyperlink r:id="rId9" w:history="1">
        <w:r>
          <w:rPr>
            <w:rStyle w:val="affb"/>
            <w:rFonts w:ascii="Times New Roman" w:hAnsi="Times New Roman"/>
            <w:lang w:eastAsia="zh-CN"/>
          </w:rPr>
          <w:t>aaaa@aaaa.aaa</w:t>
        </w:r>
      </w:hyperlink>
    </w:p>
    <w:p w14:paraId="3DFD96C0" w14:textId="08A9A756" w:rsidR="002362AF" w:rsidRDefault="007A577E" w:rsidP="00B86142">
      <w:pPr>
        <w:pStyle w:val="Abstract"/>
        <w:adjustRightInd w:val="0"/>
        <w:snapToGrid w:val="0"/>
        <w:spacing w:beforeLines="50" w:before="120" w:afterLines="50" w:after="120"/>
        <w:ind w:left="0"/>
        <w:rPr>
          <w:b/>
          <w:sz w:val="21"/>
          <w:szCs w:val="22"/>
          <w:lang w:val="en-US" w:eastAsia="zh-CN"/>
        </w:rPr>
      </w:pPr>
      <w:r>
        <w:rPr>
          <w:rFonts w:hint="eastAsia"/>
          <w:b/>
          <w:sz w:val="21"/>
          <w:szCs w:val="22"/>
          <w:lang w:val="en-US" w:eastAsia="zh-CN"/>
        </w:rPr>
        <w:t>Keywor</w:t>
      </w:r>
      <w:r w:rsidR="00AF3692">
        <w:rPr>
          <w:b/>
          <w:sz w:val="21"/>
          <w:szCs w:val="22"/>
          <w:lang w:val="en-US" w:eastAsia="zh-CN"/>
        </w:rPr>
        <w:t>d</w:t>
      </w:r>
      <w:r>
        <w:rPr>
          <w:rFonts w:hint="eastAsia"/>
          <w:b/>
          <w:sz w:val="21"/>
          <w:szCs w:val="22"/>
          <w:lang w:val="en-US" w:eastAsia="zh-CN"/>
        </w:rPr>
        <w:t>s:  the number of keywords is usually 4-6</w:t>
      </w:r>
    </w:p>
    <w:p w14:paraId="448D0FF4" w14:textId="77777777" w:rsidR="002362AF" w:rsidRDefault="007A577E" w:rsidP="00B86142">
      <w:pPr>
        <w:pStyle w:val="Abstract"/>
        <w:adjustRightInd w:val="0"/>
        <w:snapToGrid w:val="0"/>
        <w:spacing w:after="0"/>
        <w:ind w:left="0"/>
        <w:rPr>
          <w:lang w:eastAsia="zh-CN"/>
        </w:rPr>
      </w:pPr>
      <w:r>
        <w:rPr>
          <w:b/>
        </w:rPr>
        <w:t xml:space="preserve">Abstract. </w:t>
      </w:r>
      <w:r>
        <w:rPr>
          <w:rFonts w:hint="eastAsia"/>
          <w:b/>
          <w:lang w:val="en-US" w:eastAsia="zh-CN"/>
        </w:rPr>
        <w:t xml:space="preserve"> </w:t>
      </w:r>
      <w:r>
        <w:t>The abstract text should be formatted using 10 point Times or Times New Roman and indented 25 mm from the left margin.</w:t>
      </w:r>
    </w:p>
    <w:p w14:paraId="72A9D310" w14:textId="77777777" w:rsidR="00B86142" w:rsidRDefault="00B86142" w:rsidP="00B86142">
      <w:pPr>
        <w:pStyle w:val="Abstract"/>
        <w:adjustRightInd w:val="0"/>
        <w:snapToGrid w:val="0"/>
        <w:spacing w:after="0"/>
        <w:ind w:left="0"/>
      </w:pPr>
      <w:r>
        <w:rPr>
          <w:rFonts w:hint="eastAsia"/>
        </w:rPr>
        <w:t>(</w:t>
      </w:r>
      <w:r>
        <w:t>Abstract should be strictly within one A4 page in length apart from the cover letter page and containing at least 200 words; usually, it should not have more than 600 words;</w:t>
      </w:r>
    </w:p>
    <w:p w14:paraId="7812FB54" w14:textId="77777777" w:rsidR="00B86142" w:rsidRDefault="00B86142" w:rsidP="00B86142">
      <w:pPr>
        <w:pStyle w:val="Abstract"/>
        <w:adjustRightInd w:val="0"/>
        <w:snapToGrid w:val="0"/>
        <w:spacing w:after="0"/>
        <w:ind w:left="0"/>
        <w:rPr>
          <w:lang w:eastAsia="zh-CN"/>
        </w:rPr>
      </w:pPr>
      <w:r>
        <w:t xml:space="preserve">A cover letter page is required to include a short biography of the presenter: </w:t>
      </w:r>
    </w:p>
    <w:p w14:paraId="0B40C2B9" w14:textId="77777777" w:rsidR="00B86142" w:rsidRDefault="00B86142" w:rsidP="00B86142">
      <w:pPr>
        <w:pStyle w:val="Abstract"/>
        <w:adjustRightInd w:val="0"/>
        <w:snapToGrid w:val="0"/>
        <w:spacing w:after="0"/>
        <w:ind w:left="0"/>
        <w:rPr>
          <w:lang w:eastAsia="zh-CN"/>
        </w:rPr>
      </w:pPr>
      <w:r>
        <w:t xml:space="preserve">1) Full Name; </w:t>
      </w:r>
    </w:p>
    <w:p w14:paraId="4E7AFAC3" w14:textId="77777777" w:rsidR="00B86142" w:rsidRDefault="00B86142" w:rsidP="00B86142">
      <w:pPr>
        <w:pStyle w:val="Abstract"/>
        <w:adjustRightInd w:val="0"/>
        <w:snapToGrid w:val="0"/>
        <w:spacing w:after="0"/>
        <w:ind w:left="0"/>
        <w:rPr>
          <w:lang w:eastAsia="zh-CN"/>
        </w:rPr>
      </w:pPr>
      <w:r>
        <w:t xml:space="preserve">2) Title information (eg. Prof./Dr./M.S./ Teacher/Student); </w:t>
      </w:r>
    </w:p>
    <w:p w14:paraId="5EF2F696" w14:textId="77777777" w:rsidR="00B86142" w:rsidRDefault="00B86142" w:rsidP="00B86142">
      <w:pPr>
        <w:pStyle w:val="Abstract"/>
        <w:adjustRightInd w:val="0"/>
        <w:snapToGrid w:val="0"/>
        <w:spacing w:after="0"/>
        <w:ind w:left="0"/>
        <w:rPr>
          <w:lang w:eastAsia="zh-CN"/>
        </w:rPr>
      </w:pPr>
      <w:r>
        <w:t xml:space="preserve">3) Affiliation information (Department + University/Institution + Country); </w:t>
      </w:r>
    </w:p>
    <w:p w14:paraId="29EAB9FA" w14:textId="77777777" w:rsidR="00B86142" w:rsidRDefault="00B86142" w:rsidP="00B86142">
      <w:pPr>
        <w:pStyle w:val="Abstract"/>
        <w:adjustRightInd w:val="0"/>
        <w:snapToGrid w:val="0"/>
        <w:spacing w:after="0"/>
        <w:ind w:left="0"/>
      </w:pPr>
      <w:r>
        <w:t>4) Research interests;</w:t>
      </w:r>
    </w:p>
    <w:p w14:paraId="2CED6B5C" w14:textId="77777777" w:rsidR="00B86142" w:rsidRDefault="00B86142" w:rsidP="00B86142">
      <w:pPr>
        <w:pStyle w:val="Abstract"/>
        <w:adjustRightInd w:val="0"/>
        <w:snapToGrid w:val="0"/>
        <w:spacing w:after="0"/>
        <w:ind w:left="0"/>
      </w:pPr>
      <w:r>
        <w:t>Abstracts of completed paper extended abstract or proposed research in any of the topic areas listed or related areas. The abstract for proposed research should include the research objectives, proposed methodology, and a discussion of expected outcomes. It should not have more than 600 words.</w:t>
      </w:r>
      <w:r>
        <w:rPr>
          <w:rFonts w:hint="eastAsia"/>
        </w:rPr>
        <w:t>)</w:t>
      </w:r>
    </w:p>
    <w:sectPr w:rsidR="00B86142" w:rsidSect="0073232E">
      <w:footnotePr>
        <w:pos w:val="beneathText"/>
      </w:footnotePr>
      <w:endnotePr>
        <w:numFmt w:val="chicago"/>
        <w:numStart w:val="4"/>
      </w:endnotePr>
      <w:pgSz w:w="11907" w:h="16840" w:code="9"/>
      <w:pgMar w:top="1134" w:right="1418" w:bottom="1531" w:left="1418"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16BD" w14:textId="77777777" w:rsidR="00253082" w:rsidRDefault="00253082">
      <w:r>
        <w:separator/>
      </w:r>
    </w:p>
  </w:endnote>
  <w:endnote w:type="continuationSeparator" w:id="0">
    <w:p w14:paraId="28E8EA02" w14:textId="77777777" w:rsidR="00253082" w:rsidRDefault="0025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abon">
    <w:altName w:val="Calibri"/>
    <w:charset w:val="00"/>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A9A72" w14:textId="77777777" w:rsidR="00253082" w:rsidRDefault="00253082">
      <w:r>
        <w:separator/>
      </w:r>
    </w:p>
  </w:footnote>
  <w:footnote w:type="continuationSeparator" w:id="0">
    <w:p w14:paraId="4D7059CB" w14:textId="77777777" w:rsidR="00253082" w:rsidRDefault="00253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50"/>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40"/>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30"/>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20"/>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a"/>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a0"/>
      <w:lvlText w:val=""/>
      <w:lvlJc w:val="left"/>
      <w:pPr>
        <w:tabs>
          <w:tab w:val="left" w:pos="360"/>
        </w:tabs>
        <w:ind w:left="360" w:hanging="360"/>
      </w:pPr>
      <w:rPr>
        <w:rFonts w:ascii="Symbol" w:hAnsi="Symbol" w:hint="default"/>
      </w:rPr>
    </w:lvl>
  </w:abstractNum>
  <w:abstractNum w:abstractNumId="10" w15:restartNumberingAfterBreak="0">
    <w:nsid w:val="0761422B"/>
    <w:multiLevelType w:val="multilevel"/>
    <w:tmpl w:val="0761422B"/>
    <w:lvl w:ilvl="0">
      <w:start w:val="1"/>
      <w:numFmt w:val="decimal"/>
      <w:pStyle w:val="StylesectionBefore0pt"/>
      <w:lvlText w:val="%1."/>
      <w:lvlJc w:val="left"/>
      <w:pPr>
        <w:tabs>
          <w:tab w:val="left" w:pos="851"/>
        </w:tabs>
        <w:ind w:left="0"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1" w15:restartNumberingAfterBreak="0">
    <w:nsid w:val="07B85171"/>
    <w:multiLevelType w:val="multilevel"/>
    <w:tmpl w:val="07B85171"/>
    <w:lvl w:ilvl="0">
      <w:start w:val="1"/>
      <w:numFmt w:val="bullet"/>
      <w:pStyle w:val="Bulleted"/>
      <w:lvlText w:val=""/>
      <w:lvlJc w:val="left"/>
      <w:pPr>
        <w:tabs>
          <w:tab w:val="left" w:pos="720"/>
        </w:tabs>
        <w:ind w:left="720" w:hanging="360"/>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20A1719C"/>
    <w:multiLevelType w:val="multilevel"/>
    <w:tmpl w:val="20A1719C"/>
    <w:lvl w:ilvl="0">
      <w:start w:val="1"/>
      <w:numFmt w:val="upperRoman"/>
      <w:pStyle w:val="1"/>
      <w:lvlText w:val="Article %1."/>
      <w:lvlJc w:val="left"/>
      <w:pPr>
        <w:tabs>
          <w:tab w:val="left" w:pos="1440"/>
        </w:tabs>
        <w:ind w:left="0" w:firstLine="0"/>
      </w:pPr>
    </w:lvl>
    <w:lvl w:ilvl="1">
      <w:start w:val="1"/>
      <w:numFmt w:val="decimalZero"/>
      <w:pStyle w:val="21"/>
      <w:isLgl/>
      <w:lvlText w:val="Section %1.%2"/>
      <w:lvlJc w:val="left"/>
      <w:pPr>
        <w:tabs>
          <w:tab w:val="left" w:pos="1080"/>
        </w:tabs>
        <w:ind w:left="0" w:firstLine="0"/>
      </w:pPr>
    </w:lvl>
    <w:lvl w:ilvl="2">
      <w:start w:val="1"/>
      <w:numFmt w:val="lowerLetter"/>
      <w:pStyle w:val="31"/>
      <w:lvlText w:val="(%3)"/>
      <w:lvlJc w:val="left"/>
      <w:pPr>
        <w:tabs>
          <w:tab w:val="left" w:pos="720"/>
        </w:tabs>
        <w:ind w:left="720" w:hanging="432"/>
      </w:pPr>
    </w:lvl>
    <w:lvl w:ilvl="3">
      <w:start w:val="1"/>
      <w:numFmt w:val="lowerRoman"/>
      <w:pStyle w:val="41"/>
      <w:lvlText w:val="(%4)"/>
      <w:lvlJc w:val="right"/>
      <w:pPr>
        <w:tabs>
          <w:tab w:val="left" w:pos="864"/>
        </w:tabs>
        <w:ind w:left="864" w:hanging="144"/>
      </w:pPr>
    </w:lvl>
    <w:lvl w:ilvl="4">
      <w:start w:val="1"/>
      <w:numFmt w:val="decimal"/>
      <w:pStyle w:val="51"/>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pStyle w:val="7"/>
      <w:lvlText w:val="%7)"/>
      <w:lvlJc w:val="right"/>
      <w:pPr>
        <w:tabs>
          <w:tab w:val="left" w:pos="1296"/>
        </w:tabs>
        <w:ind w:left="1296" w:hanging="288"/>
      </w:pPr>
    </w:lvl>
    <w:lvl w:ilvl="7">
      <w:start w:val="1"/>
      <w:numFmt w:val="lowerLetter"/>
      <w:pStyle w:val="8"/>
      <w:lvlText w:val="%8."/>
      <w:lvlJc w:val="left"/>
      <w:pPr>
        <w:tabs>
          <w:tab w:val="left" w:pos="1440"/>
        </w:tabs>
        <w:ind w:left="1440" w:hanging="432"/>
      </w:pPr>
    </w:lvl>
    <w:lvl w:ilvl="8">
      <w:start w:val="1"/>
      <w:numFmt w:val="lowerRoman"/>
      <w:pStyle w:val="9"/>
      <w:lvlText w:val="%9."/>
      <w:lvlJc w:val="right"/>
      <w:pPr>
        <w:tabs>
          <w:tab w:val="left" w:pos="1584"/>
        </w:tabs>
        <w:ind w:left="1584" w:hanging="144"/>
      </w:pPr>
    </w:lvl>
  </w:abstractNum>
  <w:abstractNum w:abstractNumId="13" w15:restartNumberingAfterBreak="0">
    <w:nsid w:val="63FF09B4"/>
    <w:multiLevelType w:val="multilevel"/>
    <w:tmpl w:val="63FF09B4"/>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14" w15:restartNumberingAfterBreak="0">
    <w:nsid w:val="7E025F0A"/>
    <w:multiLevelType w:val="multilevel"/>
    <w:tmpl w:val="7E025F0A"/>
    <w:lvl w:ilvl="0">
      <w:start w:val="1"/>
      <w:numFmt w:val="decimal"/>
      <w:pStyle w:val="Numbered"/>
      <w:lvlText w:val="%1."/>
      <w:lvlJc w:val="left"/>
      <w:pPr>
        <w:tabs>
          <w:tab w:val="left" w:pos="993"/>
        </w:tabs>
        <w:ind w:left="142" w:firstLine="0"/>
      </w:pPr>
      <w:rPr>
        <w:rFonts w:hint="default"/>
      </w:rPr>
    </w:lvl>
    <w:lvl w:ilvl="1">
      <w:start w:val="1"/>
      <w:numFmt w:val="decimal"/>
      <w:lvlText w:val="%1.%2."/>
      <w:lvlJc w:val="left"/>
      <w:pPr>
        <w:tabs>
          <w:tab w:val="left" w:pos="851"/>
        </w:tabs>
        <w:ind w:left="851" w:hanging="851"/>
      </w:pPr>
      <w:rPr>
        <w:rFonts w:hint="default"/>
      </w:rPr>
    </w:lvl>
    <w:lvl w:ilvl="2">
      <w:start w:val="1"/>
      <w:numFmt w:val="decimal"/>
      <w:lvlText w:val="%1.%2.%3."/>
      <w:lvlJc w:val="left"/>
      <w:pPr>
        <w:tabs>
          <w:tab w:val="left" w:pos="851"/>
        </w:tabs>
        <w:ind w:left="851" w:hanging="851"/>
      </w:pPr>
      <w:rPr>
        <w:rFonts w:hint="default"/>
      </w:rPr>
    </w:lvl>
    <w:lvl w:ilvl="3">
      <w:start w:val="1"/>
      <w:numFmt w:val="decimal"/>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num w:numId="1">
    <w:abstractNumId w:val="12"/>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1"/>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2NDE3NTAytzQwNzFR0lEKTi0uzszPAykwrgUAGTWjzCwAAAA="/>
  </w:docVars>
  <w:rsids>
    <w:rsidRoot w:val="00A02FAE"/>
    <w:rsid w:val="000072E5"/>
    <w:rsid w:val="00047C3A"/>
    <w:rsid w:val="00065883"/>
    <w:rsid w:val="000F324F"/>
    <w:rsid w:val="00117E58"/>
    <w:rsid w:val="00137524"/>
    <w:rsid w:val="00165E82"/>
    <w:rsid w:val="0017062B"/>
    <w:rsid w:val="002362AF"/>
    <w:rsid w:val="00253082"/>
    <w:rsid w:val="00271D91"/>
    <w:rsid w:val="003608F8"/>
    <w:rsid w:val="00452582"/>
    <w:rsid w:val="00480A2E"/>
    <w:rsid w:val="00521A70"/>
    <w:rsid w:val="005C24F9"/>
    <w:rsid w:val="005F03B4"/>
    <w:rsid w:val="00603004"/>
    <w:rsid w:val="006E490A"/>
    <w:rsid w:val="00721922"/>
    <w:rsid w:val="0073232E"/>
    <w:rsid w:val="007506C8"/>
    <w:rsid w:val="007A577E"/>
    <w:rsid w:val="007A5ED1"/>
    <w:rsid w:val="008636AE"/>
    <w:rsid w:val="008E20F8"/>
    <w:rsid w:val="00935719"/>
    <w:rsid w:val="009406AF"/>
    <w:rsid w:val="009A169E"/>
    <w:rsid w:val="00A02FAE"/>
    <w:rsid w:val="00A22156"/>
    <w:rsid w:val="00A32528"/>
    <w:rsid w:val="00AF3692"/>
    <w:rsid w:val="00B61A9D"/>
    <w:rsid w:val="00B77F65"/>
    <w:rsid w:val="00B86142"/>
    <w:rsid w:val="00BC1D18"/>
    <w:rsid w:val="00C02BC4"/>
    <w:rsid w:val="00D21DD8"/>
    <w:rsid w:val="00D30CE7"/>
    <w:rsid w:val="00E47A12"/>
    <w:rsid w:val="00EA3F4B"/>
    <w:rsid w:val="00F35BE6"/>
    <w:rsid w:val="00F70FF7"/>
    <w:rsid w:val="00F93A39"/>
    <w:rsid w:val="00F97387"/>
    <w:rsid w:val="00FD36C7"/>
    <w:rsid w:val="00FD3975"/>
    <w:rsid w:val="2D412D42"/>
    <w:rsid w:val="4C335905"/>
    <w:rsid w:val="585346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7E16B"/>
  <w15:docId w15:val="{051B2D23-0588-4745-A825-1B2C59F2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lsdException w:name="Table Grid" w:semiHidden="1"/>
    <w:lsdException w:name="Table Theme"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Pr>
      <w:rFonts w:ascii="Sabon" w:hAnsi="Sabon"/>
      <w:sz w:val="22"/>
      <w:lang w:val="en-GB" w:eastAsia="en-US"/>
    </w:rPr>
  </w:style>
  <w:style w:type="paragraph" w:styleId="1">
    <w:name w:val="heading 1"/>
    <w:basedOn w:val="a1"/>
    <w:next w:val="a1"/>
    <w:qFormat/>
    <w:pPr>
      <w:keepNext/>
      <w:widowControl w:val="0"/>
      <w:numPr>
        <w:numId w:val="1"/>
      </w:numPr>
      <w:jc w:val="both"/>
      <w:outlineLvl w:val="0"/>
    </w:pPr>
    <w:rPr>
      <w:rFonts w:ascii="Times New Roman" w:eastAsia="宋体" w:hAnsi="Times New Roman"/>
      <w:b/>
      <w:kern w:val="2"/>
      <w:sz w:val="24"/>
      <w:szCs w:val="24"/>
      <w:lang w:val="en-US" w:eastAsia="zh-CN"/>
    </w:rPr>
  </w:style>
  <w:style w:type="paragraph" w:styleId="21">
    <w:name w:val="heading 2"/>
    <w:basedOn w:val="a1"/>
    <w:next w:val="a1"/>
    <w:qFormat/>
    <w:pPr>
      <w:keepNext/>
      <w:numPr>
        <w:ilvl w:val="1"/>
        <w:numId w:val="1"/>
      </w:numPr>
      <w:spacing w:before="240" w:after="60"/>
      <w:outlineLvl w:val="1"/>
    </w:pPr>
    <w:rPr>
      <w:rFonts w:ascii="Arial" w:hAnsi="Arial" w:cs="Arial"/>
      <w:b/>
      <w:bCs/>
      <w:i/>
      <w:iCs/>
      <w:sz w:val="28"/>
      <w:szCs w:val="28"/>
    </w:rPr>
  </w:style>
  <w:style w:type="paragraph" w:styleId="31">
    <w:name w:val="heading 3"/>
    <w:basedOn w:val="a1"/>
    <w:next w:val="a1"/>
    <w:qFormat/>
    <w:pPr>
      <w:keepNext/>
      <w:numPr>
        <w:ilvl w:val="2"/>
        <w:numId w:val="1"/>
      </w:numPr>
      <w:spacing w:before="240" w:after="60"/>
      <w:outlineLvl w:val="2"/>
    </w:pPr>
    <w:rPr>
      <w:rFonts w:ascii="Arial" w:hAnsi="Arial" w:cs="Arial"/>
      <w:b/>
      <w:bCs/>
      <w:sz w:val="26"/>
      <w:szCs w:val="26"/>
    </w:rPr>
  </w:style>
  <w:style w:type="paragraph" w:styleId="41">
    <w:name w:val="heading 4"/>
    <w:basedOn w:val="a1"/>
    <w:next w:val="a1"/>
    <w:qFormat/>
    <w:pPr>
      <w:keepNext/>
      <w:numPr>
        <w:ilvl w:val="3"/>
        <w:numId w:val="1"/>
      </w:numPr>
      <w:spacing w:before="240" w:after="60"/>
      <w:outlineLvl w:val="3"/>
    </w:pPr>
    <w:rPr>
      <w:rFonts w:ascii="Times New Roman" w:hAnsi="Times New Roman"/>
      <w:b/>
      <w:bCs/>
      <w:sz w:val="28"/>
      <w:szCs w:val="28"/>
    </w:rPr>
  </w:style>
  <w:style w:type="paragraph" w:styleId="51">
    <w:name w:val="heading 5"/>
    <w:basedOn w:val="a1"/>
    <w:next w:val="a1"/>
    <w:qFormat/>
    <w:pPr>
      <w:numPr>
        <w:ilvl w:val="4"/>
        <w:numId w:val="1"/>
      </w:numPr>
      <w:spacing w:before="240" w:after="60"/>
      <w:outlineLvl w:val="4"/>
    </w:pPr>
    <w:rPr>
      <w:b/>
      <w:bCs/>
      <w:i/>
      <w:iCs/>
      <w:sz w:val="26"/>
      <w:szCs w:val="26"/>
    </w:rPr>
  </w:style>
  <w:style w:type="paragraph" w:styleId="6">
    <w:name w:val="heading 6"/>
    <w:basedOn w:val="a1"/>
    <w:next w:val="a1"/>
    <w:qFormat/>
    <w:pPr>
      <w:numPr>
        <w:ilvl w:val="5"/>
        <w:numId w:val="1"/>
      </w:numPr>
      <w:spacing w:before="240" w:after="60"/>
      <w:outlineLvl w:val="5"/>
    </w:pPr>
    <w:rPr>
      <w:rFonts w:ascii="Times New Roman" w:hAnsi="Times New Roman"/>
      <w:b/>
      <w:bCs/>
      <w:szCs w:val="22"/>
    </w:rPr>
  </w:style>
  <w:style w:type="paragraph" w:styleId="7">
    <w:name w:val="heading 7"/>
    <w:basedOn w:val="a1"/>
    <w:next w:val="a1"/>
    <w:qFormat/>
    <w:pPr>
      <w:numPr>
        <w:ilvl w:val="6"/>
        <w:numId w:val="1"/>
      </w:numPr>
      <w:spacing w:before="240" w:after="60"/>
      <w:outlineLvl w:val="6"/>
    </w:pPr>
    <w:rPr>
      <w:rFonts w:ascii="Times New Roman" w:hAnsi="Times New Roman"/>
      <w:sz w:val="24"/>
      <w:szCs w:val="24"/>
    </w:rPr>
  </w:style>
  <w:style w:type="paragraph" w:styleId="8">
    <w:name w:val="heading 8"/>
    <w:basedOn w:val="a1"/>
    <w:next w:val="a1"/>
    <w:qFormat/>
    <w:pPr>
      <w:numPr>
        <w:ilvl w:val="7"/>
        <w:numId w:val="1"/>
      </w:numPr>
      <w:spacing w:before="240" w:after="60"/>
      <w:outlineLvl w:val="7"/>
    </w:pPr>
    <w:rPr>
      <w:rFonts w:ascii="Times New Roman" w:hAnsi="Times New Roman"/>
      <w:i/>
      <w:iCs/>
      <w:sz w:val="24"/>
      <w:szCs w:val="24"/>
    </w:rPr>
  </w:style>
  <w:style w:type="paragraph" w:styleId="9">
    <w:name w:val="heading 9"/>
    <w:basedOn w:val="a1"/>
    <w:next w:val="a1"/>
    <w:qFormat/>
    <w:pPr>
      <w:numPr>
        <w:ilvl w:val="8"/>
        <w:numId w:val="1"/>
      </w:numPr>
      <w:spacing w:before="240" w:after="60"/>
      <w:outlineLvl w:val="8"/>
    </w:pPr>
    <w:rPr>
      <w:rFonts w:ascii="Arial" w:hAnsi="Arial" w:cs="Arial"/>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32">
    <w:name w:val="List 3"/>
    <w:basedOn w:val="a1"/>
    <w:semiHidden/>
    <w:pPr>
      <w:ind w:left="849" w:hanging="283"/>
    </w:pPr>
  </w:style>
  <w:style w:type="paragraph" w:styleId="2">
    <w:name w:val="List Number 2"/>
    <w:basedOn w:val="a1"/>
    <w:semiHidden/>
    <w:pPr>
      <w:numPr>
        <w:numId w:val="2"/>
      </w:numPr>
    </w:pPr>
  </w:style>
  <w:style w:type="paragraph" w:styleId="a5">
    <w:name w:val="Note Heading"/>
    <w:basedOn w:val="a1"/>
    <w:next w:val="a1"/>
    <w:semiHidden/>
  </w:style>
  <w:style w:type="paragraph" w:styleId="40">
    <w:name w:val="List Bullet 4"/>
    <w:basedOn w:val="a1"/>
    <w:semiHidden/>
    <w:pPr>
      <w:numPr>
        <w:numId w:val="3"/>
      </w:numPr>
    </w:pPr>
  </w:style>
  <w:style w:type="paragraph" w:styleId="a6">
    <w:name w:val="E-mail Signature"/>
    <w:basedOn w:val="a1"/>
    <w:semiHidden/>
  </w:style>
  <w:style w:type="paragraph" w:styleId="a">
    <w:name w:val="List Number"/>
    <w:basedOn w:val="a1"/>
    <w:semiHidden/>
    <w:pPr>
      <w:numPr>
        <w:numId w:val="4"/>
      </w:numPr>
    </w:pPr>
  </w:style>
  <w:style w:type="paragraph" w:styleId="a7">
    <w:name w:val="Normal Indent"/>
    <w:basedOn w:val="a1"/>
    <w:semiHidden/>
    <w:pPr>
      <w:ind w:left="720"/>
    </w:pPr>
  </w:style>
  <w:style w:type="paragraph" w:styleId="a0">
    <w:name w:val="List Bullet"/>
    <w:basedOn w:val="a1"/>
    <w:semiHidden/>
    <w:pPr>
      <w:numPr>
        <w:numId w:val="5"/>
      </w:numPr>
    </w:pPr>
  </w:style>
  <w:style w:type="paragraph" w:styleId="a8">
    <w:name w:val="envelope address"/>
    <w:basedOn w:val="a1"/>
    <w:semiHidden/>
    <w:pPr>
      <w:framePr w:w="7920" w:h="1980" w:hRule="exact" w:hSpace="180" w:wrap="around" w:hAnchor="page" w:xAlign="center" w:yAlign="bottom"/>
      <w:ind w:left="2880"/>
    </w:pPr>
    <w:rPr>
      <w:rFonts w:ascii="Arial" w:hAnsi="Arial" w:cs="Arial"/>
      <w:sz w:val="24"/>
      <w:szCs w:val="24"/>
    </w:rPr>
  </w:style>
  <w:style w:type="paragraph" w:styleId="a9">
    <w:name w:val="annotation text"/>
    <w:basedOn w:val="a1"/>
    <w:semiHidden/>
    <w:rPr>
      <w:sz w:val="20"/>
    </w:rPr>
  </w:style>
  <w:style w:type="paragraph" w:styleId="aa">
    <w:name w:val="Salutation"/>
    <w:basedOn w:val="a1"/>
    <w:next w:val="a1"/>
    <w:semiHidden/>
  </w:style>
  <w:style w:type="paragraph" w:styleId="33">
    <w:name w:val="Body Text 3"/>
    <w:basedOn w:val="a1"/>
    <w:semiHidden/>
    <w:pPr>
      <w:spacing w:after="120"/>
    </w:pPr>
    <w:rPr>
      <w:sz w:val="16"/>
      <w:szCs w:val="16"/>
    </w:rPr>
  </w:style>
  <w:style w:type="paragraph" w:styleId="ab">
    <w:name w:val="Closing"/>
    <w:basedOn w:val="a1"/>
    <w:semiHidden/>
    <w:pPr>
      <w:ind w:left="4252"/>
    </w:pPr>
  </w:style>
  <w:style w:type="paragraph" w:styleId="30">
    <w:name w:val="List Bullet 3"/>
    <w:basedOn w:val="a1"/>
    <w:semiHidden/>
    <w:pPr>
      <w:numPr>
        <w:numId w:val="6"/>
      </w:numPr>
    </w:pPr>
  </w:style>
  <w:style w:type="paragraph" w:styleId="ac">
    <w:name w:val="Body Text"/>
    <w:basedOn w:val="a1"/>
    <w:semiHidden/>
    <w:pPr>
      <w:spacing w:after="120"/>
    </w:pPr>
  </w:style>
  <w:style w:type="paragraph" w:styleId="ad">
    <w:name w:val="Body Text Indent"/>
    <w:basedOn w:val="a1"/>
    <w:semiHidden/>
    <w:pPr>
      <w:spacing w:after="120"/>
      <w:ind w:left="283"/>
    </w:pPr>
  </w:style>
  <w:style w:type="paragraph" w:styleId="3">
    <w:name w:val="List Number 3"/>
    <w:basedOn w:val="a1"/>
    <w:semiHidden/>
    <w:pPr>
      <w:numPr>
        <w:numId w:val="7"/>
      </w:numPr>
    </w:pPr>
  </w:style>
  <w:style w:type="paragraph" w:styleId="22">
    <w:name w:val="List 2"/>
    <w:basedOn w:val="a1"/>
    <w:semiHidden/>
    <w:pPr>
      <w:ind w:left="566" w:hanging="283"/>
    </w:pPr>
  </w:style>
  <w:style w:type="paragraph" w:styleId="ae">
    <w:name w:val="List Continue"/>
    <w:basedOn w:val="a1"/>
    <w:semiHidden/>
    <w:pPr>
      <w:spacing w:after="120"/>
      <w:ind w:left="283"/>
    </w:pPr>
  </w:style>
  <w:style w:type="paragraph" w:styleId="af">
    <w:name w:val="Block Text"/>
    <w:basedOn w:val="a1"/>
    <w:semiHidden/>
    <w:pPr>
      <w:spacing w:after="120"/>
      <w:ind w:left="1440" w:right="1440"/>
    </w:pPr>
  </w:style>
  <w:style w:type="paragraph" w:styleId="20">
    <w:name w:val="List Bullet 2"/>
    <w:basedOn w:val="a1"/>
    <w:semiHidden/>
    <w:pPr>
      <w:numPr>
        <w:numId w:val="8"/>
      </w:numPr>
    </w:pPr>
  </w:style>
  <w:style w:type="paragraph" w:styleId="HTML">
    <w:name w:val="HTML Address"/>
    <w:basedOn w:val="a1"/>
    <w:semiHidden/>
    <w:rPr>
      <w:i/>
      <w:iCs/>
    </w:rPr>
  </w:style>
  <w:style w:type="paragraph" w:styleId="af0">
    <w:name w:val="Plain Text"/>
    <w:basedOn w:val="a1"/>
    <w:semiHidden/>
    <w:rPr>
      <w:rFonts w:ascii="Courier New" w:hAnsi="Courier New" w:cs="Courier New"/>
      <w:sz w:val="20"/>
    </w:rPr>
  </w:style>
  <w:style w:type="paragraph" w:styleId="50">
    <w:name w:val="List Bullet 5"/>
    <w:basedOn w:val="a1"/>
    <w:semiHidden/>
    <w:pPr>
      <w:numPr>
        <w:numId w:val="9"/>
      </w:numPr>
    </w:pPr>
  </w:style>
  <w:style w:type="paragraph" w:styleId="4">
    <w:name w:val="List Number 4"/>
    <w:basedOn w:val="a1"/>
    <w:semiHidden/>
    <w:pPr>
      <w:numPr>
        <w:numId w:val="10"/>
      </w:numPr>
    </w:pPr>
  </w:style>
  <w:style w:type="paragraph" w:styleId="af1">
    <w:name w:val="Date"/>
    <w:basedOn w:val="a1"/>
    <w:next w:val="a1"/>
    <w:semiHidden/>
  </w:style>
  <w:style w:type="paragraph" w:styleId="23">
    <w:name w:val="Body Text Indent 2"/>
    <w:basedOn w:val="a1"/>
    <w:semiHidden/>
    <w:pPr>
      <w:spacing w:after="120" w:line="480" w:lineRule="auto"/>
      <w:ind w:left="283"/>
    </w:pPr>
  </w:style>
  <w:style w:type="paragraph" w:styleId="af2">
    <w:name w:val="endnote text"/>
    <w:basedOn w:val="a1"/>
    <w:semiHidden/>
    <w:rPr>
      <w:sz w:val="20"/>
    </w:rPr>
  </w:style>
  <w:style w:type="paragraph" w:styleId="52">
    <w:name w:val="List Continue 5"/>
    <w:basedOn w:val="a1"/>
    <w:semiHidden/>
    <w:pPr>
      <w:spacing w:after="120"/>
      <w:ind w:left="1415"/>
    </w:pPr>
  </w:style>
  <w:style w:type="paragraph" w:styleId="af3">
    <w:name w:val="Balloon Text"/>
    <w:basedOn w:val="a1"/>
    <w:semiHidden/>
    <w:rPr>
      <w:rFonts w:ascii="Tahoma" w:hAnsi="Tahoma" w:cs="Tahoma"/>
      <w:sz w:val="16"/>
      <w:szCs w:val="16"/>
    </w:rPr>
  </w:style>
  <w:style w:type="paragraph" w:styleId="af4">
    <w:name w:val="footer"/>
    <w:basedOn w:val="a1"/>
    <w:semiHidden/>
    <w:pPr>
      <w:tabs>
        <w:tab w:val="center" w:pos="4320"/>
        <w:tab w:val="right" w:pos="8640"/>
      </w:tabs>
    </w:pPr>
  </w:style>
  <w:style w:type="paragraph" w:styleId="af5">
    <w:name w:val="envelope return"/>
    <w:basedOn w:val="a1"/>
    <w:semiHidden/>
    <w:rPr>
      <w:rFonts w:ascii="Arial" w:hAnsi="Arial" w:cs="Arial"/>
      <w:sz w:val="20"/>
    </w:rPr>
  </w:style>
  <w:style w:type="paragraph" w:styleId="af6">
    <w:name w:val="header"/>
    <w:basedOn w:val="a1"/>
    <w:semiHidden/>
    <w:pPr>
      <w:tabs>
        <w:tab w:val="center" w:pos="4320"/>
        <w:tab w:val="right" w:pos="8640"/>
      </w:tabs>
    </w:pPr>
  </w:style>
  <w:style w:type="paragraph" w:styleId="af7">
    <w:name w:val="Signature"/>
    <w:basedOn w:val="a1"/>
    <w:semiHidden/>
    <w:pPr>
      <w:ind w:left="4252"/>
    </w:pPr>
  </w:style>
  <w:style w:type="paragraph" w:styleId="42">
    <w:name w:val="List Continue 4"/>
    <w:basedOn w:val="a1"/>
    <w:semiHidden/>
    <w:pPr>
      <w:spacing w:after="120"/>
      <w:ind w:left="1132"/>
    </w:pPr>
  </w:style>
  <w:style w:type="paragraph" w:styleId="af8">
    <w:name w:val="Subtitle"/>
    <w:basedOn w:val="a1"/>
    <w:qFormat/>
    <w:pPr>
      <w:spacing w:after="60"/>
      <w:jc w:val="center"/>
      <w:outlineLvl w:val="1"/>
    </w:pPr>
    <w:rPr>
      <w:rFonts w:ascii="Arial" w:hAnsi="Arial" w:cs="Arial"/>
      <w:sz w:val="24"/>
      <w:szCs w:val="24"/>
    </w:rPr>
  </w:style>
  <w:style w:type="paragraph" w:styleId="5">
    <w:name w:val="List Number 5"/>
    <w:basedOn w:val="a1"/>
    <w:semiHidden/>
    <w:pPr>
      <w:numPr>
        <w:numId w:val="11"/>
      </w:numPr>
    </w:pPr>
  </w:style>
  <w:style w:type="paragraph" w:styleId="af9">
    <w:name w:val="List"/>
    <w:basedOn w:val="a1"/>
    <w:semiHidden/>
    <w:pPr>
      <w:ind w:left="283" w:hanging="283"/>
    </w:pPr>
  </w:style>
  <w:style w:type="paragraph" w:styleId="afa">
    <w:name w:val="footnote text"/>
    <w:basedOn w:val="a1"/>
    <w:semiHidden/>
    <w:rPr>
      <w:rFonts w:ascii="Times" w:hAnsi="Times"/>
      <w:sz w:val="20"/>
    </w:rPr>
  </w:style>
  <w:style w:type="paragraph" w:styleId="53">
    <w:name w:val="List 5"/>
    <w:basedOn w:val="a1"/>
    <w:semiHidden/>
    <w:pPr>
      <w:ind w:left="1415" w:hanging="283"/>
    </w:pPr>
  </w:style>
  <w:style w:type="paragraph" w:styleId="34">
    <w:name w:val="Body Text Indent 3"/>
    <w:basedOn w:val="a1"/>
    <w:semiHidden/>
    <w:pPr>
      <w:spacing w:after="120"/>
      <w:ind w:left="283"/>
    </w:pPr>
    <w:rPr>
      <w:sz w:val="16"/>
      <w:szCs w:val="16"/>
    </w:rPr>
  </w:style>
  <w:style w:type="paragraph" w:styleId="24">
    <w:name w:val="Body Text 2"/>
    <w:basedOn w:val="a1"/>
    <w:semiHidden/>
    <w:pPr>
      <w:spacing w:after="120" w:line="480" w:lineRule="auto"/>
    </w:pPr>
  </w:style>
  <w:style w:type="paragraph" w:styleId="43">
    <w:name w:val="List 4"/>
    <w:basedOn w:val="a1"/>
    <w:semiHidden/>
    <w:pPr>
      <w:ind w:left="1132" w:hanging="283"/>
    </w:pPr>
  </w:style>
  <w:style w:type="paragraph" w:styleId="25">
    <w:name w:val="List Continue 2"/>
    <w:basedOn w:val="a1"/>
    <w:semiHidden/>
    <w:pPr>
      <w:spacing w:after="120"/>
      <w:ind w:left="566"/>
    </w:pPr>
  </w:style>
  <w:style w:type="paragraph" w:styleId="afb">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HTML0">
    <w:name w:val="HTML Preformatted"/>
    <w:basedOn w:val="a1"/>
    <w:semiHidden/>
    <w:rPr>
      <w:rFonts w:ascii="Courier New" w:hAnsi="Courier New" w:cs="Courier New"/>
      <w:sz w:val="20"/>
    </w:rPr>
  </w:style>
  <w:style w:type="paragraph" w:styleId="afc">
    <w:name w:val="Normal (Web)"/>
    <w:basedOn w:val="a1"/>
    <w:semiHidden/>
    <w:pPr>
      <w:spacing w:before="100" w:beforeAutospacing="1" w:after="100" w:afterAutospacing="1"/>
    </w:pPr>
    <w:rPr>
      <w:rFonts w:ascii="Arial" w:hAnsi="Arial" w:cs="Arial"/>
      <w:color w:val="000000"/>
      <w:sz w:val="24"/>
      <w:szCs w:val="24"/>
      <w:lang w:val="en-US"/>
    </w:rPr>
  </w:style>
  <w:style w:type="paragraph" w:styleId="35">
    <w:name w:val="List Continue 3"/>
    <w:basedOn w:val="a1"/>
    <w:semiHidden/>
    <w:pPr>
      <w:spacing w:after="120"/>
      <w:ind w:left="849"/>
    </w:pPr>
  </w:style>
  <w:style w:type="paragraph" w:styleId="afd">
    <w:name w:val="Title"/>
    <w:basedOn w:val="a1"/>
    <w:qFormat/>
    <w:pPr>
      <w:spacing w:before="1588" w:after="567"/>
    </w:pPr>
    <w:rPr>
      <w:rFonts w:ascii="Times" w:hAnsi="Times"/>
      <w:b/>
      <w:sz w:val="34"/>
      <w:szCs w:val="34"/>
    </w:rPr>
  </w:style>
  <w:style w:type="paragraph" w:styleId="afe">
    <w:name w:val="annotation subject"/>
    <w:basedOn w:val="a9"/>
    <w:next w:val="a9"/>
    <w:semiHidden/>
    <w:rPr>
      <w:b/>
      <w:bCs/>
    </w:rPr>
  </w:style>
  <w:style w:type="paragraph" w:styleId="aff">
    <w:name w:val="Body Text First Indent"/>
    <w:basedOn w:val="ac"/>
    <w:semiHidden/>
    <w:pPr>
      <w:ind w:firstLine="210"/>
    </w:pPr>
  </w:style>
  <w:style w:type="paragraph" w:styleId="26">
    <w:name w:val="Body Text First Indent 2"/>
    <w:basedOn w:val="ad"/>
    <w:semiHidden/>
    <w:pPr>
      <w:ind w:firstLine="210"/>
    </w:pPr>
  </w:style>
  <w:style w:type="table" w:styleId="aff0">
    <w:name w:val="Table Grid"/>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Theme"/>
    <w:basedOn w:val="a3"/>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Colorful 1"/>
    <w:basedOn w:val="a3"/>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27">
    <w:name w:val="Table Colorful 2"/>
    <w:basedOn w:val="a3"/>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36">
    <w:name w:val="Table Colorful 3"/>
    <w:basedOn w:val="a3"/>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aff2">
    <w:name w:val="Table Elegant"/>
    <w:basedOn w:val="a3"/>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11">
    <w:name w:val="Table Classic 1"/>
    <w:basedOn w:val="a3"/>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28">
    <w:name w:val="Table Classic 2"/>
    <w:basedOn w:val="a3"/>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37">
    <w:name w:val="Table Classic 3"/>
    <w:basedOn w:val="a3"/>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44">
    <w:name w:val="Table Classic 4"/>
    <w:basedOn w:val="a3"/>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2">
    <w:name w:val="Table Simple 1"/>
    <w:basedOn w:val="a3"/>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29">
    <w:name w:val="Table Simple 2"/>
    <w:basedOn w:val="a3"/>
    <w:semiHidden/>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38">
    <w:name w:val="Table Simple 3"/>
    <w:basedOn w:val="a3"/>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13">
    <w:name w:val="Table Subtle 1"/>
    <w:basedOn w:val="a3"/>
    <w:semiHidden/>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a">
    <w:name w:val="Table Subtle 2"/>
    <w:basedOn w:val="a3"/>
    <w:semiHidden/>
    <w:tblPr>
      <w:tblBorders>
        <w:left w:val="single" w:sz="6" w:space="0" w:color="000000"/>
        <w:right w:val="single" w:sz="6" w:space="0" w:color="000000"/>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4">
    <w:name w:val="Table 3D effects 1"/>
    <w:basedOn w:val="a3"/>
    <w:semiHidden/>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2b">
    <w:name w:val="Table 3D effects 2"/>
    <w:basedOn w:val="a3"/>
    <w:semiHidden/>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39">
    <w:name w:val="Table 3D effects 3"/>
    <w:basedOn w:val="a3"/>
    <w:semiHidden/>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15">
    <w:name w:val="Table List 1"/>
    <w:basedOn w:val="a3"/>
    <w:semiHidden/>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2c">
    <w:name w:val="Table List 2"/>
    <w:basedOn w:val="a3"/>
    <w:semiHidden/>
    <w:tblPr>
      <w:tblBorders>
        <w:bottom w:val="single" w:sz="12" w:space="0" w:color="808080"/>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3a">
    <w:name w:val="Table List 3"/>
    <w:basedOn w:val="a3"/>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45">
    <w:name w:val="Table List 4"/>
    <w:basedOn w:val="a3"/>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54">
    <w:name w:val="Table List 5"/>
    <w:basedOn w:val="a3"/>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60">
    <w:name w:val="Table List 6"/>
    <w:basedOn w:val="a3"/>
    <w:semiHidden/>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70">
    <w:name w:val="Table List 7"/>
    <w:basedOn w:val="a3"/>
    <w:semiHidden/>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80">
    <w:name w:val="Table List 8"/>
    <w:basedOn w:val="a3"/>
    <w:semiHidden/>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table" w:styleId="aff3">
    <w:name w:val="Table Contemporary"/>
    <w:basedOn w:val="a3"/>
    <w:semiHidden/>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16">
    <w:name w:val="Table Columns 1"/>
    <w:basedOn w:val="a3"/>
    <w:semiHidden/>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2d">
    <w:name w:val="Table Columns 2"/>
    <w:basedOn w:val="a3"/>
    <w:semiHidden/>
    <w:rPr>
      <w:b/>
      <w:bCs/>
    </w:rPr>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3b">
    <w:name w:val="Table Columns 3"/>
    <w:basedOn w:val="a3"/>
    <w:semiHidden/>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46">
    <w:name w:val="Table Columns 4"/>
    <w:basedOn w:val="a3"/>
    <w:semiHidden/>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3"/>
    <w:semiHidden/>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17">
    <w:name w:val="Table Grid 1"/>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2e">
    <w:name w:val="Table Grid 2"/>
    <w:basedOn w:val="a3"/>
    <w:semiHidden/>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3c">
    <w:name w:val="Table Grid 3"/>
    <w:basedOn w:val="a3"/>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47">
    <w:name w:val="Table Grid 4"/>
    <w:basedOn w:val="a3"/>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56">
    <w:name w:val="Table Grid 5"/>
    <w:basedOn w:val="a3"/>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61">
    <w:name w:val="Table Grid 6"/>
    <w:basedOn w:val="a3"/>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71">
    <w:name w:val="Table Grid 7"/>
    <w:basedOn w:val="a3"/>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81">
    <w:name w:val="Table Grid 8"/>
    <w:basedOn w:val="a3"/>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8">
    <w:name w:val="Table Web 1"/>
    <w:basedOn w:val="a3"/>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2f">
    <w:name w:val="Table Web 2"/>
    <w:basedOn w:val="a3"/>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3d">
    <w:name w:val="Table Web 3"/>
    <w:basedOn w:val="a3"/>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aff4">
    <w:name w:val="Table Professional"/>
    <w:basedOn w:val="a3"/>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character" w:styleId="aff5">
    <w:name w:val="Strong"/>
    <w:qFormat/>
    <w:rPr>
      <w:b/>
      <w:bCs/>
    </w:rPr>
  </w:style>
  <w:style w:type="character" w:styleId="aff6">
    <w:name w:val="endnote reference"/>
    <w:semiHidden/>
    <w:rPr>
      <w:vertAlign w:val="superscript"/>
    </w:rPr>
  </w:style>
  <w:style w:type="character" w:styleId="aff7">
    <w:name w:val="page number"/>
    <w:basedOn w:val="a2"/>
    <w:semiHidden/>
  </w:style>
  <w:style w:type="character" w:styleId="aff8">
    <w:name w:val="FollowedHyperlink"/>
    <w:semiHidden/>
    <w:rPr>
      <w:color w:val="800080"/>
      <w:u w:val="single"/>
    </w:rPr>
  </w:style>
  <w:style w:type="character" w:styleId="aff9">
    <w:name w:val="Emphasis"/>
    <w:qFormat/>
    <w:rPr>
      <w:i/>
      <w:iCs/>
    </w:rPr>
  </w:style>
  <w:style w:type="character" w:styleId="affa">
    <w:name w:val="line number"/>
    <w:basedOn w:val="a2"/>
    <w:semiHidden/>
  </w:style>
  <w:style w:type="character" w:styleId="HTML1">
    <w:name w:val="HTML Definition"/>
    <w:semiHidden/>
    <w:rPr>
      <w:i/>
      <w:iCs/>
    </w:rPr>
  </w:style>
  <w:style w:type="character" w:styleId="HTML2">
    <w:name w:val="HTML Typewriter"/>
    <w:semiHidden/>
    <w:rPr>
      <w:rFonts w:ascii="Courier New" w:hAnsi="Courier New" w:cs="Courier New"/>
      <w:sz w:val="20"/>
      <w:szCs w:val="20"/>
    </w:rPr>
  </w:style>
  <w:style w:type="character" w:styleId="HTML3">
    <w:name w:val="HTML Acronym"/>
    <w:basedOn w:val="a2"/>
    <w:semiHidden/>
  </w:style>
  <w:style w:type="character" w:styleId="HTML4">
    <w:name w:val="HTML Variable"/>
    <w:semiHidden/>
    <w:rPr>
      <w:i/>
      <w:iCs/>
    </w:rPr>
  </w:style>
  <w:style w:type="character" w:styleId="affb">
    <w:name w:val="Hyperlink"/>
    <w:semiHidden/>
    <w:rPr>
      <w:color w:val="0000FF"/>
      <w:u w:val="single"/>
    </w:rPr>
  </w:style>
  <w:style w:type="character" w:styleId="HTML5">
    <w:name w:val="HTML Code"/>
    <w:semiHidden/>
    <w:rPr>
      <w:rFonts w:ascii="Courier New" w:hAnsi="Courier New" w:cs="Courier New"/>
      <w:sz w:val="20"/>
      <w:szCs w:val="20"/>
    </w:rPr>
  </w:style>
  <w:style w:type="character" w:styleId="affc">
    <w:name w:val="annotation reference"/>
    <w:semiHidden/>
    <w:rPr>
      <w:sz w:val="16"/>
      <w:szCs w:val="16"/>
    </w:rPr>
  </w:style>
  <w:style w:type="character" w:styleId="HTML6">
    <w:name w:val="HTML Cite"/>
    <w:semiHidden/>
    <w:rPr>
      <w:i/>
      <w:iCs/>
    </w:rPr>
  </w:style>
  <w:style w:type="character" w:styleId="affd">
    <w:name w:val="footnote reference"/>
    <w:semiHidden/>
    <w:rPr>
      <w:rFonts w:ascii="Times New Roman" w:hAnsi="Times New Roman"/>
      <w:sz w:val="22"/>
      <w:szCs w:val="22"/>
      <w:vertAlign w:val="superscript"/>
    </w:rPr>
  </w:style>
  <w:style w:type="character" w:styleId="HTML7">
    <w:name w:val="HTML Keyboard"/>
    <w:semiHidden/>
    <w:rPr>
      <w:rFonts w:ascii="Courier New" w:hAnsi="Courier New" w:cs="Courier New"/>
      <w:sz w:val="20"/>
      <w:szCs w:val="20"/>
    </w:rPr>
  </w:style>
  <w:style w:type="character" w:styleId="HTML8">
    <w:name w:val="HTML Sample"/>
    <w:semiHidden/>
    <w:rPr>
      <w:rFonts w:ascii="Courier New" w:hAnsi="Courier New" w:cs="Courier New"/>
    </w:rPr>
  </w:style>
  <w:style w:type="paragraph" w:customStyle="1" w:styleId="wfxRecipient">
    <w:name w:val="wfxRecipient"/>
    <w:basedOn w:val="a1"/>
    <w:semiHidden/>
  </w:style>
  <w:style w:type="paragraph" w:customStyle="1" w:styleId="wfxFaxNum">
    <w:name w:val="wfxFaxNum"/>
    <w:basedOn w:val="a1"/>
    <w:semiHidden/>
  </w:style>
  <w:style w:type="paragraph" w:customStyle="1" w:styleId="wfxDate">
    <w:name w:val="wfxDate"/>
    <w:basedOn w:val="a1"/>
    <w:semiHidden/>
  </w:style>
  <w:style w:type="paragraph" w:customStyle="1" w:styleId="wfxTime">
    <w:name w:val="wfxTime"/>
    <w:basedOn w:val="a1"/>
    <w:semiHidden/>
  </w:style>
  <w:style w:type="paragraph" w:customStyle="1" w:styleId="BodyIndent">
    <w:name w:val="BodyIndent"/>
    <w:basedOn w:val="a1"/>
    <w:link w:val="BodyIndentChar"/>
    <w:qFormat/>
    <w:pPr>
      <w:tabs>
        <w:tab w:val="left" w:pos="567"/>
      </w:tabs>
      <w:jc w:val="center"/>
    </w:pPr>
    <w:rPr>
      <w:rFonts w:ascii="Times" w:hAnsi="Times"/>
      <w:color w:val="000000"/>
      <w:szCs w:val="22"/>
    </w:rPr>
  </w:style>
  <w:style w:type="paragraph" w:customStyle="1" w:styleId="Bulleted">
    <w:name w:val="Bulleted"/>
    <w:pPr>
      <w:numPr>
        <w:numId w:val="12"/>
      </w:numPr>
      <w:jc w:val="both"/>
    </w:pPr>
    <w:rPr>
      <w:rFonts w:ascii="Times" w:hAnsi="Times"/>
      <w:color w:val="000000"/>
      <w:sz w:val="22"/>
      <w:szCs w:val="22"/>
      <w:lang w:val="en-GB" w:eastAsia="en-US"/>
    </w:rPr>
  </w:style>
  <w:style w:type="character" w:customStyle="1" w:styleId="BodyIndentChar">
    <w:name w:val="BodyIndent Char"/>
    <w:link w:val="BodyIndent"/>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val="en-GB" w:eastAsia="en-US"/>
    </w:rPr>
  </w:style>
  <w:style w:type="paragraph" w:customStyle="1" w:styleId="StyleBodyCharNotBoldItalic">
    <w:name w:val="Style Body Char + Not Bold Italic"/>
    <w:link w:val="StyleBodyCharNotBoldItalicChar"/>
    <w:semiHidden/>
    <w:rPr>
      <w:i/>
      <w:iCs/>
      <w:color w:val="000000"/>
      <w:sz w:val="22"/>
      <w:szCs w:val="22"/>
      <w:lang w:val="en-GB"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1"/>
    <w:semiHidden/>
    <w:pPr>
      <w:tabs>
        <w:tab w:val="center" w:pos="4560"/>
        <w:tab w:val="right" w:pos="9120"/>
      </w:tabs>
    </w:pPr>
    <w:rPr>
      <w:lang w:val="en-US"/>
    </w:rPr>
  </w:style>
  <w:style w:type="character" w:customStyle="1" w:styleId="times">
    <w:name w:val="times"/>
    <w:basedOn w:val="a2"/>
    <w:semiHidden/>
  </w:style>
  <w:style w:type="paragraph" w:customStyle="1" w:styleId="subsection">
    <w:name w:val="subsection"/>
    <w:pPr>
      <w:numPr>
        <w:ilvl w:val="1"/>
        <w:numId w:val="13"/>
      </w:numPr>
      <w:tabs>
        <w:tab w:val="left" w:pos="567"/>
      </w:tabs>
      <w:spacing w:before="240"/>
    </w:pPr>
    <w:rPr>
      <w:rFonts w:ascii="Times" w:hAnsi="Times"/>
      <w:i/>
      <w:iCs/>
      <w:color w:val="000000"/>
      <w:sz w:val="22"/>
      <w:szCs w:val="22"/>
      <w:lang w:eastAsia="en-US"/>
    </w:rPr>
  </w:style>
  <w:style w:type="paragraph" w:customStyle="1" w:styleId="section">
    <w:name w:val="section"/>
    <w:link w:val="sectionChar"/>
    <w:pPr>
      <w:numPr>
        <w:numId w:val="13"/>
      </w:numPr>
      <w:tabs>
        <w:tab w:val="left" w:pos="567"/>
      </w:tabs>
      <w:spacing w:before="240"/>
    </w:pPr>
    <w:rPr>
      <w:rFonts w:ascii="Times" w:hAnsi="Times"/>
      <w:b/>
      <w:color w:val="000000"/>
      <w:sz w:val="22"/>
      <w:szCs w:val="22"/>
      <w:lang w:val="en-GB" w:eastAsia="en-US"/>
    </w:rPr>
  </w:style>
  <w:style w:type="paragraph" w:customStyle="1" w:styleId="subsubsection">
    <w:name w:val="subsubsection"/>
    <w:link w:val="subsubsectionChar"/>
    <w:pPr>
      <w:numPr>
        <w:ilvl w:val="2"/>
        <w:numId w:val="13"/>
      </w:numPr>
      <w:tabs>
        <w:tab w:val="left" w:pos="567"/>
      </w:tabs>
      <w:spacing w:before="240"/>
      <w:ind w:left="0" w:firstLine="0"/>
      <w:jc w:val="both"/>
    </w:pPr>
    <w:rPr>
      <w:rFonts w:ascii="Times" w:hAnsi="Times"/>
      <w:i/>
      <w:iCs/>
      <w:color w:val="000000"/>
      <w:sz w:val="22"/>
      <w:szCs w:val="22"/>
      <w:lang w:eastAsia="en-US"/>
    </w:rPr>
  </w:style>
  <w:style w:type="paragraph" w:customStyle="1" w:styleId="EQN">
    <w:name w:val="EQN"/>
    <w:basedOn w:val="BodyIndent"/>
    <w:pPr>
      <w:tabs>
        <w:tab w:val="clear" w:pos="567"/>
        <w:tab w:val="center" w:pos="4820"/>
        <w:tab w:val="right" w:pos="9072"/>
      </w:tabs>
      <w:spacing w:before="120" w:after="120"/>
    </w:pPr>
    <w:rPr>
      <w:lang w:val="en-US"/>
    </w:rPr>
  </w:style>
  <w:style w:type="paragraph" w:customStyle="1" w:styleId="Centred">
    <w:name w:val="Centred"/>
    <w:pPr>
      <w:jc w:val="center"/>
    </w:pPr>
    <w:rPr>
      <w:rFonts w:ascii="Times" w:hAnsi="Times"/>
      <w:sz w:val="22"/>
      <w:lang w:val="en-GB" w:eastAsia="en-US"/>
    </w:rPr>
  </w:style>
  <w:style w:type="paragraph" w:customStyle="1" w:styleId="BulletedIndent">
    <w:name w:val="Bulleted.Indent"/>
    <w:pPr>
      <w:ind w:left="28"/>
      <w:jc w:val="both"/>
    </w:pPr>
    <w:rPr>
      <w:rFonts w:ascii="Times" w:hAnsi="Times"/>
      <w:sz w:val="22"/>
      <w:lang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d"/>
    <w:rPr>
      <w:bCs/>
      <w:szCs w:val="20"/>
    </w:rPr>
  </w:style>
  <w:style w:type="paragraph" w:customStyle="1" w:styleId="Abstract">
    <w:name w:val="Abstract"/>
    <w:pPr>
      <w:spacing w:after="454"/>
      <w:ind w:left="1418"/>
      <w:jc w:val="both"/>
    </w:pPr>
    <w:rPr>
      <w:rFonts w:ascii="Times" w:hAnsi="Times"/>
      <w:color w:val="000000"/>
      <w:lang w:val="en-GB" w:eastAsia="en-US"/>
    </w:rPr>
  </w:style>
  <w:style w:type="paragraph" w:customStyle="1" w:styleId="FigureCaption">
    <w:name w:val="FigureCaption"/>
    <w:pPr>
      <w:spacing w:before="170"/>
      <w:ind w:left="28"/>
      <w:jc w:val="center"/>
    </w:pPr>
    <w:rPr>
      <w:rFonts w:ascii="Times" w:hAnsi="Times"/>
      <w:color w:val="000000"/>
      <w:sz w:val="22"/>
      <w:szCs w:val="22"/>
      <w:lang w:val="en-GB"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pPr>
      <w:ind w:left="851"/>
    </w:pPr>
  </w:style>
  <w:style w:type="paragraph" w:customStyle="1" w:styleId="Authors">
    <w:name w:val="Authors"/>
    <w:pPr>
      <w:spacing w:after="113"/>
      <w:ind w:left="1418"/>
    </w:pPr>
    <w:rPr>
      <w:rFonts w:ascii="Times" w:hAnsi="Times"/>
      <w:b/>
      <w:sz w:val="22"/>
      <w:szCs w:val="22"/>
      <w:lang w:val="en-GB" w:eastAsia="en-US"/>
    </w:rPr>
  </w:style>
  <w:style w:type="paragraph" w:customStyle="1" w:styleId="Addresses">
    <w:name w:val="Addresses"/>
    <w:pPr>
      <w:spacing w:after="454"/>
      <w:ind w:left="1418"/>
    </w:pPr>
    <w:rPr>
      <w:sz w:val="22"/>
      <w:szCs w:val="22"/>
      <w:lang w:val="en-GB" w:eastAsia="en-US"/>
    </w:rPr>
  </w:style>
  <w:style w:type="paragraph" w:customStyle="1" w:styleId="25mmIndent">
    <w:name w:val="25mmIndent"/>
    <w:pPr>
      <w:ind w:left="1418"/>
    </w:pPr>
    <w:rPr>
      <w:rFonts w:ascii="Times" w:hAnsi="Times"/>
      <w:sz w:val="22"/>
      <w:szCs w:val="22"/>
      <w:lang w:eastAsia="en-US"/>
    </w:rPr>
  </w:style>
  <w:style w:type="paragraph" w:customStyle="1" w:styleId="Numbered">
    <w:name w:val="Numbered"/>
    <w:pPr>
      <w:numPr>
        <w:numId w:val="14"/>
      </w:numPr>
      <w:tabs>
        <w:tab w:val="left" w:pos="567"/>
      </w:tabs>
      <w:ind w:left="567" w:hanging="567"/>
      <w:jc w:val="both"/>
    </w:pPr>
    <w:rPr>
      <w:rFonts w:ascii="Times" w:hAnsi="Times"/>
      <w:color w:val="000000"/>
      <w:sz w:val="22"/>
      <w:szCs w:val="22"/>
      <w:lang w:val="en-GB" w:eastAsia="en-US"/>
    </w:rPr>
  </w:style>
  <w:style w:type="paragraph" w:customStyle="1" w:styleId="TableCaption">
    <w:name w:val="Table.Caption"/>
    <w:pPr>
      <w:spacing w:after="120"/>
      <w:jc w:val="both"/>
    </w:pPr>
    <w:rPr>
      <w:rFonts w:ascii="Times" w:hAnsi="Times"/>
      <w:color w:val="000000"/>
      <w:sz w:val="22"/>
      <w:szCs w:val="22"/>
      <w:lang w:val="en-GB" w:eastAsia="en-US"/>
    </w:rPr>
  </w:style>
  <w:style w:type="paragraph" w:customStyle="1" w:styleId="TableCaptionCentred">
    <w:name w:val="Table.Caption.Centred"/>
    <w:basedOn w:val="TableCaption"/>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rPr>
      <w:i w:val="0"/>
      <w:szCs w:val="20"/>
    </w:rPr>
  </w:style>
  <w:style w:type="paragraph" w:customStyle="1" w:styleId="StylesubsubsectionNotItalic">
    <w:name w:val="Style subsubsection + Not Italic"/>
    <w:basedOn w:val="subsubsection"/>
    <w:rPr>
      <w:i w:val="0"/>
      <w:iCs w:val="0"/>
    </w:rPr>
  </w:style>
  <w:style w:type="paragraph" w:customStyle="1" w:styleId="StylesubsubsectionNotItalic1Char">
    <w:name w:val="Style subsubsection + Not Italic1 Char"/>
    <w:basedOn w:val="subsubsection"/>
    <w:link w:val="StylesubsubsectionNotItalic1CharChar"/>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pPr>
      <w:numPr>
        <w:numId w:val="15"/>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val="en-GB" w:eastAsia="en-US"/>
    </w:rPr>
  </w:style>
  <w:style w:type="paragraph" w:customStyle="1" w:styleId="Style25mmIndentBefore6ptAfter6pt">
    <w:name w:val="Style 25mmIndent + Before:  6 pt After:  6 pt"/>
    <w:basedOn w:val="25mmIndent"/>
    <w:pPr>
      <w:spacing w:before="120" w:after="120"/>
    </w:pPr>
    <w:rPr>
      <w:szCs w:val="20"/>
    </w:rPr>
  </w:style>
  <w:style w:type="paragraph" w:customStyle="1" w:styleId="19">
    <w:name w:val="修订1"/>
    <w:hidden/>
    <w:uiPriority w:val="99"/>
    <w:semiHidden/>
    <w:rPr>
      <w:rFonts w:ascii="Sabon" w:hAnsi="Sabon"/>
      <w:sz w:val="22"/>
      <w:lang w:val="en-GB" w:eastAsia="en-US"/>
    </w:rPr>
  </w:style>
  <w:style w:type="paragraph" w:customStyle="1" w:styleId="E-mail">
    <w:name w:val="E-mail"/>
    <w:next w:val="Abstract"/>
    <w:pPr>
      <w:spacing w:after="240"/>
      <w:ind w:left="1418"/>
    </w:pPr>
    <w:rPr>
      <w:rFonts w:ascii="Times" w:hAnsi="Times"/>
      <w:sz w:val="22"/>
      <w:szCs w:val="22"/>
      <w:lang w:eastAsia="en-US"/>
    </w:rPr>
  </w:style>
  <w:style w:type="paragraph" w:customStyle="1" w:styleId="Sectionnonumber">
    <w:name w:val="Section (no number)"/>
    <w:next w:val="a1"/>
    <w:pPr>
      <w:spacing w:before="240"/>
    </w:pPr>
    <w:rPr>
      <w:rFonts w:ascii="Times" w:hAnsi="Times"/>
      <w:b/>
      <w:iCs/>
      <w:color w:val="000000"/>
      <w:sz w:val="22"/>
      <w:szCs w:val="22"/>
      <w:lang w:eastAsia="en-US"/>
    </w:rPr>
  </w:style>
  <w:style w:type="paragraph" w:customStyle="1" w:styleId="Referencenonumber">
    <w:name w:val="Reference (no number)"/>
    <w:basedOn w:val="Reference"/>
    <w:pPr>
      <w:widowControl w:val="0"/>
      <w:tabs>
        <w:tab w:val="clear" w:pos="709"/>
        <w:tab w:val="left" w:pos="567"/>
      </w:tabs>
      <w:ind w:left="851" w:hanging="284"/>
    </w:pPr>
    <w:rPr>
      <w:iCs/>
    </w:rPr>
  </w:style>
  <w:style w:type="character" w:customStyle="1" w:styleId="12-ReferencesChar">
    <w:name w:val="12-References Char"/>
    <w:link w:val="12-References"/>
    <w:rPr>
      <w:rFonts w:eastAsia="Times"/>
      <w:sz w:val="16"/>
      <w:lang w:eastAsia="en-US"/>
    </w:rPr>
  </w:style>
  <w:style w:type="paragraph" w:customStyle="1" w:styleId="12-References">
    <w:name w:val="12-References"/>
    <w:basedOn w:val="a1"/>
    <w:link w:val="12-ReferencesChar"/>
    <w:pPr>
      <w:tabs>
        <w:tab w:val="left" w:pos="567"/>
      </w:tabs>
      <w:spacing w:line="180" w:lineRule="exact"/>
      <w:ind w:left="567" w:hanging="567"/>
      <w:jc w:val="both"/>
    </w:pPr>
    <w:rPr>
      <w:rFonts w:ascii="Times New Roman" w:eastAsia="Times" w:hAnsi="Times New Roman"/>
      <w:sz w:val="16"/>
    </w:rPr>
  </w:style>
  <w:style w:type="paragraph" w:customStyle="1" w:styleId="13ReferenceList">
    <w:name w:val="13 Reference List"/>
    <w:basedOn w:val="a1"/>
    <w:pPr>
      <w:widowControl w:val="0"/>
      <w:tabs>
        <w:tab w:val="left" w:pos="720"/>
        <w:tab w:val="left" w:pos="1209"/>
      </w:tabs>
      <w:ind w:left="720" w:hanging="360"/>
      <w:jc w:val="both"/>
    </w:pPr>
    <w:rPr>
      <w:rFonts w:ascii="Calibri" w:eastAsia="宋体" w:hAnsi="Calibri"/>
      <w:kern w:val="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aaa@aaaa.a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AE227B2-D353-4FBA-8C52-37D85054FE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ATEEE</dc:creator>
  <cp:lastModifiedBy>14350</cp:lastModifiedBy>
  <cp:revision>18</cp:revision>
  <cp:lastPrinted>2007-03-22T16:16:00Z</cp:lastPrinted>
  <dcterms:created xsi:type="dcterms:W3CDTF">2015-09-17T13:23:00Z</dcterms:created>
  <dcterms:modified xsi:type="dcterms:W3CDTF">2022-02-28T03:04:00Z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